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0F" w:rsidRPr="00AF0078" w:rsidRDefault="008A35B6" w:rsidP="00A4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</w:p>
    <w:p w:rsidR="008A35B6" w:rsidRPr="00AF0078" w:rsidRDefault="008A35B6" w:rsidP="00A4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:rsidR="00FC3E08" w:rsidRPr="00AF0078" w:rsidRDefault="00FC3E08" w:rsidP="00A40DE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35B6" w:rsidRPr="00AF0078" w:rsidRDefault="008A35B6" w:rsidP="00A40DE1">
      <w:pPr>
        <w:pStyle w:val="ListParagraph"/>
        <w:numPr>
          <w:ilvl w:val="1"/>
          <w:numId w:val="4"/>
        </w:numPr>
        <w:spacing w:after="0" w:line="360" w:lineRule="auto"/>
        <w:ind w:hanging="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Latar</w:t>
      </w:r>
      <w:proofErr w:type="spellEnd"/>
      <w:r w:rsidRPr="00AF00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Belakang</w:t>
      </w:r>
      <w:proofErr w:type="spellEnd"/>
    </w:p>
    <w:p w:rsidR="00120315" w:rsidRPr="00AF0078" w:rsidRDefault="00120315" w:rsidP="00A40DE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profesional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integral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didasarkan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kiat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berbentuk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bio-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psiko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-spiritual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komprehensif,ditujukan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Asmadi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, 2008 ; 2).</w:t>
      </w:r>
    </w:p>
    <w:p w:rsidR="00020A1E" w:rsidRPr="00AF0078" w:rsidRDefault="00953050" w:rsidP="00A40DE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Perawat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diagnosis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agar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direncanakan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dil</w:t>
      </w:r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aksanakan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proofErr w:type="gram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dievaluasi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keberhasilannya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sat</w:t>
      </w:r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unya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typhoid.</w:t>
      </w:r>
      <w:proofErr w:type="gram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6E115C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Rhandhyie</w:t>
      </w:r>
      <w:proofErr w:type="spellEnd"/>
      <w:r w:rsidR="006E115C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, 2010</w:t>
      </w:r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115C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F2512" w:rsidRPr="00AF0078" w:rsidRDefault="000F2512" w:rsidP="00A40DE1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Indonesia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</w:t>
      </w:r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endemik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Akhir-akhir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</w:t>
      </w:r>
      <w:r w:rsidR="00903C5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rata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kesakitan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berkisar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per 100.000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pengobatan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beresiko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komplikasi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kematian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6CAC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06CAC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Rhandhyie</w:t>
      </w:r>
      <w:proofErr w:type="spellEnd"/>
      <w:r w:rsidR="00D06CAC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, 2010).</w:t>
      </w:r>
      <w:proofErr w:type="gramEnd"/>
    </w:p>
    <w:p w:rsidR="00CF77D8" w:rsidRPr="00AF0078" w:rsidRDefault="008A35B6" w:rsidP="00A40DE1">
      <w:pPr>
        <w:spacing w:after="0" w:line="360" w:lineRule="auto"/>
        <w:ind w:left="720" w:firstLine="6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Typhoid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infeksi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sistemik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akut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infeksi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salmonella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Thypi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minuman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terkontaminasi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faeses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urine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orang yang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terinfeksi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kuman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salmonella.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tifoid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negara-negara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3B2B24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2B24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3B2B24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2B24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sanitasinya</w:t>
      </w:r>
      <w:proofErr w:type="spellEnd"/>
      <w:r w:rsidR="003B2B24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B2B24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buruk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endemis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Asia,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Afrika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Amerika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Latin, Caribbean, Oceania,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80%-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negara-negara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Asia Selatan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Asia Tenggara,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</w:t>
      </w:r>
      <w:r w:rsidR="00617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onesia. </w:t>
      </w:r>
      <w:proofErr w:type="spellStart"/>
      <w:r w:rsidR="00617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Insidensinya</w:t>
      </w:r>
      <w:proofErr w:type="spellEnd"/>
      <w:r w:rsidR="00617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7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617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1.000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populasi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dan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membunuh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sedikitnya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200.000 orang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paling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dikenai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anak-anak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dewasa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muda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Insiden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balita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bayi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disadari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Sudoyo</w:t>
      </w:r>
      <w:proofErr w:type="spellEnd"/>
      <w:r w:rsidR="00CF77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2009).</w:t>
      </w:r>
    </w:p>
    <w:p w:rsidR="009336D0" w:rsidRPr="00AF0078" w:rsidRDefault="009336D0" w:rsidP="00A40DE1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asien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Typhoid </w:t>
      </w:r>
      <w:proofErr w:type="spellStart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timbul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bermacam-macam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gejala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malam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mual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nyeri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perut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anoreksia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mual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muntah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BAB </w:t>
      </w:r>
      <w:proofErr w:type="spellStart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cair</w:t>
      </w:r>
      <w:proofErr w:type="spellEnd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F240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lain-lain.</w:t>
      </w:r>
      <w:proofErr w:type="gram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tifoid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gejala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anoreksia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mual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muntah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240F" w:rsidRPr="00AF0078" w:rsidRDefault="000F240F" w:rsidP="00A40DE1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Dari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pendahuluan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UPTD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didapatkan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</w:t>
      </w:r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orang </w:t>
      </w:r>
      <w:proofErr w:type="spellStart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rawat</w:t>
      </w:r>
      <w:proofErr w:type="spellEnd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inap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tifoid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2018,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47F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kejadian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typhoid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menduduki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peringkat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ke-6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diagnosa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terbanyak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rumah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sakit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 </w:t>
      </w:r>
      <w:proofErr w:type="spellStart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80 </w:t>
      </w:r>
      <w:proofErr w:type="spellStart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dirawat</w:t>
      </w:r>
      <w:proofErr w:type="spellEnd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typhoid</w:t>
      </w:r>
      <w:r w:rsidR="002569EB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="002569EB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diantaranya</w:t>
      </w:r>
      <w:proofErr w:type="spellEnd"/>
      <w:r w:rsidR="002569EB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69EB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2569EB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69EB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perub</w:t>
      </w:r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ahan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="008E5B40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41A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07" w:rsidRPr="00AF0078" w:rsidRDefault="00D41AD8" w:rsidP="00A40DE1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Berda</w:t>
      </w:r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sarkan</w:t>
      </w:r>
      <w:proofErr w:type="spellEnd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B20DD7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73097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="009F3452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078" w:rsidRPr="00AF00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proofErr w:type="spellStart"/>
      <w:proofErr w:type="gram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Asuhan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Perubahan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Nutrisi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Kurang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</w:t>
      </w:r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ebutu</w:t>
      </w:r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han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Tubuh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Pasien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Demam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T</w:t>
      </w:r>
      <w:r w:rsidR="00B20DD7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yph</w:t>
      </w:r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oid di UPTD </w:t>
      </w:r>
      <w:proofErr w:type="spellStart"/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Puskesmas</w:t>
      </w:r>
      <w:proofErr w:type="spellEnd"/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Ngunut</w:t>
      </w:r>
      <w:proofErr w:type="spellEnd"/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Kabupaten</w:t>
      </w:r>
      <w:proofErr w:type="spellEnd"/>
      <w:r w:rsidR="009F3452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Tulungagung</w:t>
      </w:r>
      <w:proofErr w:type="spellEnd"/>
      <w:r w:rsidR="00AF0078" w:rsidRPr="00AF00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”</w:t>
      </w:r>
    </w:p>
    <w:p w:rsidR="003C42F6" w:rsidRPr="00AF0078" w:rsidRDefault="003C42F6" w:rsidP="00A40DE1">
      <w:pPr>
        <w:spacing w:after="0" w:line="360" w:lineRule="auto"/>
        <w:ind w:left="7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1B1" w:rsidRPr="00AF0078" w:rsidRDefault="00C431B1" w:rsidP="00A40DE1">
      <w:pPr>
        <w:pStyle w:val="ListParagraph"/>
        <w:numPr>
          <w:ilvl w:val="1"/>
          <w:numId w:val="4"/>
        </w:numPr>
        <w:tabs>
          <w:tab w:val="left" w:pos="709"/>
        </w:tabs>
        <w:spacing w:after="0" w:line="360" w:lineRule="auto"/>
        <w:ind w:hanging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Batasan</w:t>
      </w:r>
      <w:proofErr w:type="spellEnd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:rsidR="00C431B1" w:rsidRPr="00AF0078" w:rsidRDefault="00C362C1" w:rsidP="00A40DE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tulis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A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D41A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A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suhan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AD8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Typhoid di UPTD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Kab</w:t>
      </w:r>
      <w:proofErr w:type="spellEnd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431B1"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</w:p>
    <w:p w:rsidR="005C7368" w:rsidRPr="00AF0078" w:rsidRDefault="005C7368" w:rsidP="00A40DE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4F07" w:rsidRPr="00AF0078" w:rsidRDefault="00B04F07" w:rsidP="00A40DE1">
      <w:pPr>
        <w:pStyle w:val="ListParagraph"/>
        <w:numPr>
          <w:ilvl w:val="1"/>
          <w:numId w:val="4"/>
        </w:numPr>
        <w:spacing w:after="0" w:line="360" w:lineRule="auto"/>
        <w:ind w:hanging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Rumusan</w:t>
      </w:r>
      <w:proofErr w:type="spellEnd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Masalah</w:t>
      </w:r>
      <w:proofErr w:type="spellEnd"/>
    </w:p>
    <w:p w:rsidR="008A35B6" w:rsidRPr="00C362C1" w:rsidRDefault="00A6413C" w:rsidP="00A40DE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Bagai</w:t>
      </w:r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manakah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tifoid</w:t>
      </w:r>
      <w:proofErr w:type="spellEnd"/>
      <w:proofErr w:type="gram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UPTD </w:t>
      </w:r>
      <w:proofErr w:type="spellStart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Puskesm</w:t>
      </w:r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0315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  <w:r w:rsidR="00B04F07" w:rsidRPr="00C362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5C7368" w:rsidRPr="00C362C1" w:rsidRDefault="005C7368" w:rsidP="00A40DE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431B1" w:rsidRPr="00AF0078" w:rsidRDefault="00B04F07" w:rsidP="00A40DE1">
      <w:pPr>
        <w:pStyle w:val="ListParagraph"/>
        <w:numPr>
          <w:ilvl w:val="1"/>
          <w:numId w:val="4"/>
        </w:numPr>
        <w:spacing w:after="0" w:line="360" w:lineRule="auto"/>
        <w:ind w:hanging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Tujuan</w:t>
      </w:r>
      <w:proofErr w:type="spellEnd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35536" w:rsidRPr="00AF0078" w:rsidRDefault="00235536" w:rsidP="00A40DE1">
      <w:pPr>
        <w:pStyle w:val="ListParagraph"/>
        <w:numPr>
          <w:ilvl w:val="2"/>
          <w:numId w:val="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Umum</w:t>
      </w:r>
      <w:proofErr w:type="spellEnd"/>
    </w:p>
    <w:p w:rsidR="00235536" w:rsidRPr="00AF0078" w:rsidRDefault="00235536" w:rsidP="00A40DE1">
      <w:pPr>
        <w:pStyle w:val="ListParagraph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tifoid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UPTD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proofErr w:type="gram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A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Pr="00AF00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235536" w:rsidRPr="00AF0078" w:rsidRDefault="00235536" w:rsidP="00A40DE1">
      <w:pPr>
        <w:pStyle w:val="ListParagraph"/>
        <w:numPr>
          <w:ilvl w:val="2"/>
          <w:numId w:val="4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Khusus</w:t>
      </w:r>
      <w:proofErr w:type="spellEnd"/>
    </w:p>
    <w:p w:rsidR="00866899" w:rsidRPr="00AF0078" w:rsidRDefault="00FC3E08" w:rsidP="00A40DE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Adapun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41AD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ujuan</w:t>
      </w:r>
      <w:proofErr w:type="spellEnd"/>
      <w:r w:rsidR="00D41AD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3553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23553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6899" w:rsidRPr="00AF0078" w:rsidRDefault="00420CB2" w:rsidP="00A40DE1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pengkajian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di </w:t>
      </w:r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UPTD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899" w:rsidRPr="00AF0078" w:rsidRDefault="00420CB2" w:rsidP="00A40DE1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diagnosa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di UPTD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899" w:rsidRPr="00AF0078" w:rsidRDefault="00867DBF" w:rsidP="00A40DE1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="00420CB2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CB2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="00420CB2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0CB2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420CB2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di UPTD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6899" w:rsidRPr="00AF0078" w:rsidRDefault="00420CB2" w:rsidP="00A40DE1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implementasi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di UPTD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Puskesm</w:t>
      </w:r>
      <w:r w:rsidR="008C1C4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="008C1C4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C4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8C1C4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C4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</w:p>
    <w:p w:rsidR="00866899" w:rsidRPr="00AF0078" w:rsidRDefault="00420CB2" w:rsidP="00A40DE1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di UPTD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Ngunut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Tulungagung</w:t>
      </w:r>
      <w:proofErr w:type="spellEnd"/>
      <w:r w:rsidR="00866899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0DD7" w:rsidRPr="00AF0078" w:rsidRDefault="00B20DD7" w:rsidP="00A40DE1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0CB2" w:rsidRPr="00AF0078" w:rsidRDefault="00420CB2" w:rsidP="00A40DE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780" w:hanging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0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MANFA</w:t>
      </w:r>
      <w:r w:rsidR="00447CDF" w:rsidRPr="00AF0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AF00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</w:p>
    <w:p w:rsidR="009A44F4" w:rsidRPr="00AF0078" w:rsidRDefault="00CA78B1" w:rsidP="00A40DE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220" w:hanging="7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institusi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</w:t>
      </w:r>
      <w:proofErr w:type="spellEnd"/>
    </w:p>
    <w:p w:rsidR="00CA78B1" w:rsidRPr="00AF0078" w:rsidRDefault="00CA78B1" w:rsidP="00A40DE1">
      <w:pPr>
        <w:pStyle w:val="ListParagraph"/>
        <w:autoSpaceDE w:val="0"/>
        <w:autoSpaceDN w:val="0"/>
        <w:adjustRightInd w:val="0"/>
        <w:spacing w:after="0" w:line="360" w:lineRule="auto"/>
        <w:ind w:left="2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Sebaga</w:t>
      </w:r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kepustakaan</w:t>
      </w:r>
      <w:proofErr w:type="spellEnd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0B1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perbandi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pemenuhan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A78B1" w:rsidRPr="00AF0078" w:rsidRDefault="005C7368" w:rsidP="00A40DE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2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pelayana</w:t>
      </w:r>
      <w:r w:rsidR="00CA78B1"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A78B1"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kesehatan</w:t>
      </w:r>
      <w:proofErr w:type="spellEnd"/>
    </w:p>
    <w:p w:rsidR="00CA78B1" w:rsidRPr="00AF0078" w:rsidRDefault="00CA78B1" w:rsidP="00A40DE1">
      <w:pPr>
        <w:pStyle w:val="ListParagraph"/>
        <w:autoSpaceDE w:val="0"/>
        <w:autoSpaceDN w:val="0"/>
        <w:adjustRightInd w:val="0"/>
        <w:spacing w:after="0" w:line="360" w:lineRule="auto"/>
        <w:ind w:left="2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Agar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mengaplikasikan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teori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raktek</w:t>
      </w:r>
      <w:proofErr w:type="spellEnd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typhoid di </w:t>
      </w:r>
      <w:proofErr w:type="spellStart"/>
      <w:r w:rsidR="00867DBF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skesmas</w:t>
      </w:r>
      <w:proofErr w:type="spellEnd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A78B1" w:rsidRPr="00AF0078" w:rsidRDefault="00CA78B1" w:rsidP="00A40DE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Bagi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penulis</w:t>
      </w:r>
      <w:proofErr w:type="spellEnd"/>
    </w:p>
    <w:p w:rsidR="00CA78B1" w:rsidRPr="00AF0078" w:rsidRDefault="00CA78B1" w:rsidP="00A40DE1">
      <w:pPr>
        <w:pStyle w:val="ListParagraph"/>
        <w:autoSpaceDE w:val="0"/>
        <w:autoSpaceDN w:val="0"/>
        <w:adjustRightInd w:val="0"/>
        <w:spacing w:after="0" w:line="360" w:lineRule="auto"/>
        <w:ind w:left="2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menerapkan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standar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asuhan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praktik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pemeca</w:t>
      </w:r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han</w:t>
      </w:r>
      <w:proofErr w:type="spellEnd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31B1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bid</w:t>
      </w:r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profesi</w:t>
      </w:r>
      <w:proofErr w:type="spellEnd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kepera</w:t>
      </w:r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watan</w:t>
      </w:r>
      <w:proofErr w:type="spellEnd"/>
      <w:r w:rsidR="005C736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67DBF" w:rsidRPr="00AF0078" w:rsidRDefault="00175BCB" w:rsidP="00A40DE1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Bagi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Pasien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F0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Masyarakat</w:t>
      </w:r>
      <w:proofErr w:type="spellEnd"/>
    </w:p>
    <w:p w:rsidR="00175BCB" w:rsidRPr="00AF0078" w:rsidRDefault="0042226B" w:rsidP="00A40DE1">
      <w:pPr>
        <w:pStyle w:val="ListParagraph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engan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175BCB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tifoid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B72A6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memperolah</w:t>
      </w:r>
      <w:proofErr w:type="spellEnd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perawatan</w:t>
      </w:r>
      <w:proofErr w:type="spellEnd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1F7A78"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adekuat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nutrisi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="00AF00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0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75BCB" w:rsidRPr="00AF0078" w:rsidSect="00033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F9" w:rsidRDefault="00DF67F9" w:rsidP="00033678">
      <w:pPr>
        <w:spacing w:after="0" w:line="240" w:lineRule="auto"/>
      </w:pPr>
      <w:r>
        <w:separator/>
      </w:r>
    </w:p>
  </w:endnote>
  <w:endnote w:type="continuationSeparator" w:id="0">
    <w:p w:rsidR="00DF67F9" w:rsidRDefault="00DF67F9" w:rsidP="0003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78" w:rsidRDefault="00033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78" w:rsidRDefault="00033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320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678" w:rsidRDefault="00033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678" w:rsidRDefault="00033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F9" w:rsidRDefault="00DF67F9" w:rsidP="00033678">
      <w:pPr>
        <w:spacing w:after="0" w:line="240" w:lineRule="auto"/>
      </w:pPr>
      <w:r>
        <w:separator/>
      </w:r>
    </w:p>
  </w:footnote>
  <w:footnote w:type="continuationSeparator" w:id="0">
    <w:p w:rsidR="00DF67F9" w:rsidRDefault="00DF67F9" w:rsidP="0003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78" w:rsidRDefault="00033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1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678" w:rsidRDefault="000336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1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3678" w:rsidRDefault="000336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78" w:rsidRDefault="00033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F16"/>
    <w:multiLevelType w:val="hybridMultilevel"/>
    <w:tmpl w:val="74E8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6F50"/>
    <w:multiLevelType w:val="hybridMultilevel"/>
    <w:tmpl w:val="5DD4E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0CAC"/>
    <w:multiLevelType w:val="hybridMultilevel"/>
    <w:tmpl w:val="BEF0A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074F"/>
    <w:multiLevelType w:val="hybridMultilevel"/>
    <w:tmpl w:val="1F601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54CCD"/>
    <w:multiLevelType w:val="hybridMultilevel"/>
    <w:tmpl w:val="DF1C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3DFD"/>
    <w:multiLevelType w:val="multilevel"/>
    <w:tmpl w:val="97B2275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</w:abstractNum>
  <w:abstractNum w:abstractNumId="6">
    <w:nsid w:val="5BC6152C"/>
    <w:multiLevelType w:val="hybridMultilevel"/>
    <w:tmpl w:val="C0F293DE"/>
    <w:lvl w:ilvl="0" w:tplc="6E9E2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A17C4"/>
    <w:multiLevelType w:val="hybridMultilevel"/>
    <w:tmpl w:val="FD6EF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221AC"/>
    <w:multiLevelType w:val="hybridMultilevel"/>
    <w:tmpl w:val="D5D04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44B5"/>
    <w:multiLevelType w:val="multilevel"/>
    <w:tmpl w:val="121C36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B6"/>
    <w:rsid w:val="00014EB6"/>
    <w:rsid w:val="00020A1E"/>
    <w:rsid w:val="00033678"/>
    <w:rsid w:val="00072420"/>
    <w:rsid w:val="000F240F"/>
    <w:rsid w:val="000F2512"/>
    <w:rsid w:val="000F2952"/>
    <w:rsid w:val="0011250F"/>
    <w:rsid w:val="00120315"/>
    <w:rsid w:val="00175BCB"/>
    <w:rsid w:val="00185619"/>
    <w:rsid w:val="001F7A78"/>
    <w:rsid w:val="00235536"/>
    <w:rsid w:val="00240B1F"/>
    <w:rsid w:val="002569EB"/>
    <w:rsid w:val="003B2B24"/>
    <w:rsid w:val="003C42F6"/>
    <w:rsid w:val="00420CB2"/>
    <w:rsid w:val="0042226B"/>
    <w:rsid w:val="00447CDF"/>
    <w:rsid w:val="005C7368"/>
    <w:rsid w:val="00617523"/>
    <w:rsid w:val="00627222"/>
    <w:rsid w:val="006964A5"/>
    <w:rsid w:val="006E115C"/>
    <w:rsid w:val="006F24EC"/>
    <w:rsid w:val="00786FBD"/>
    <w:rsid w:val="0079447F"/>
    <w:rsid w:val="00866899"/>
    <w:rsid w:val="00867DBF"/>
    <w:rsid w:val="008A35B6"/>
    <w:rsid w:val="008C1C48"/>
    <w:rsid w:val="008E5B40"/>
    <w:rsid w:val="00903C58"/>
    <w:rsid w:val="00921496"/>
    <w:rsid w:val="009336D0"/>
    <w:rsid w:val="00953050"/>
    <w:rsid w:val="009A44F4"/>
    <w:rsid w:val="009F3452"/>
    <w:rsid w:val="00A40DE1"/>
    <w:rsid w:val="00A56ACF"/>
    <w:rsid w:val="00A57D1D"/>
    <w:rsid w:val="00A6413C"/>
    <w:rsid w:val="00A97085"/>
    <w:rsid w:val="00AA4F49"/>
    <w:rsid w:val="00AF0078"/>
    <w:rsid w:val="00B04F07"/>
    <w:rsid w:val="00B20DD7"/>
    <w:rsid w:val="00BC3983"/>
    <w:rsid w:val="00C24F4F"/>
    <w:rsid w:val="00C362C1"/>
    <w:rsid w:val="00C431B1"/>
    <w:rsid w:val="00CA78B1"/>
    <w:rsid w:val="00CE3683"/>
    <w:rsid w:val="00CF77D8"/>
    <w:rsid w:val="00D06CAC"/>
    <w:rsid w:val="00D41AD8"/>
    <w:rsid w:val="00DB72A6"/>
    <w:rsid w:val="00DF67F9"/>
    <w:rsid w:val="00E47DAA"/>
    <w:rsid w:val="00EE6ACE"/>
    <w:rsid w:val="00F73097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3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78"/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3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78"/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L645</dc:creator>
  <cp:lastModifiedBy>LOKET</cp:lastModifiedBy>
  <cp:revision>57</cp:revision>
  <cp:lastPrinted>2018-08-02T04:20:00Z</cp:lastPrinted>
  <dcterms:created xsi:type="dcterms:W3CDTF">2018-02-28T03:17:00Z</dcterms:created>
  <dcterms:modified xsi:type="dcterms:W3CDTF">2018-08-02T04:20:00Z</dcterms:modified>
</cp:coreProperties>
</file>